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D6" w:rsidRDefault="0027370C">
      <w:r>
        <w:rPr>
          <w:noProof/>
          <w:lang w:eastAsia="nl-NL"/>
        </w:rPr>
        <w:drawing>
          <wp:inline distT="0" distB="0" distL="0" distR="0">
            <wp:extent cx="5760720" cy="8149590"/>
            <wp:effectExtent l="19050" t="0" r="0" b="0"/>
            <wp:docPr id="1" name="Afbeelding 0" descr="Brief geen geschillen 20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 geen geschillen 2016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0AD6" w:rsidSect="00490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370C"/>
    <w:rsid w:val="0027370C"/>
    <w:rsid w:val="00490AD6"/>
    <w:rsid w:val="007E0787"/>
    <w:rsid w:val="00E1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90A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uiPriority w:val="99"/>
    <w:semiHidden/>
    <w:unhideWhenUsed/>
    <w:rsid w:val="007E078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3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jolande</dc:creator>
  <cp:lastModifiedBy>jolande</cp:lastModifiedBy>
  <cp:revision>1</cp:revision>
  <dcterms:created xsi:type="dcterms:W3CDTF">2017-03-06T10:12:00Z</dcterms:created>
  <dcterms:modified xsi:type="dcterms:W3CDTF">2017-03-06T10:13:00Z</dcterms:modified>
</cp:coreProperties>
</file>